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6DE1E6AD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0937ED7D" w14:textId="77777777" w:rsidR="00E90917" w:rsidRPr="00E90917" w:rsidRDefault="00E90917" w:rsidP="00E90917">
      <w:pPr>
        <w:spacing w:after="0"/>
        <w:jc w:val="both"/>
        <w:rPr>
          <w:rFonts w:ascii="Times New Roman" w:hAnsi="Times New Roman"/>
          <w:b/>
          <w:bCs/>
          <w:color w:val="454545"/>
          <w:sz w:val="24"/>
          <w:szCs w:val="24"/>
          <w:u w:val="single"/>
          <w:lang w:eastAsia="uk-UA"/>
        </w:rPr>
      </w:pPr>
      <w:r w:rsidRPr="00E90917">
        <w:rPr>
          <w:rFonts w:ascii="Times New Roman" w:hAnsi="Times New Roman"/>
          <w:b/>
          <w:bCs/>
          <w:color w:val="454545"/>
          <w:sz w:val="24"/>
          <w:szCs w:val="24"/>
          <w:u w:val="single"/>
          <w:lang w:eastAsia="uk-UA"/>
        </w:rPr>
        <w:t>Сир кисломолочний ваговий від 9%,</w:t>
      </w:r>
    </w:p>
    <w:p w14:paraId="419E7873" w14:textId="77777777" w:rsidR="00E90917" w:rsidRPr="00285E40" w:rsidRDefault="00E90917" w:rsidP="00E909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85E40">
        <w:rPr>
          <w:rFonts w:ascii="Times New Roman" w:hAnsi="Times New Roman"/>
          <w:b/>
          <w:bCs/>
          <w:color w:val="454545"/>
          <w:sz w:val="24"/>
          <w:szCs w:val="24"/>
          <w:lang w:eastAsia="uk-UA"/>
        </w:rPr>
        <w:t xml:space="preserve">код ДК 021:2015:15540000-5 Сирні продукти </w:t>
      </w:r>
    </w:p>
    <w:p w14:paraId="6B00FFB2" w14:textId="0C8C9064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CF27F1" w:rsidRPr="00FA2B5B">
        <w:rPr>
          <w:rFonts w:ascii="Times New Roman" w:eastAsia="Times New Roman" w:hAnsi="Times New Roman"/>
          <w:sz w:val="24"/>
          <w:szCs w:val="24"/>
          <w:lang w:eastAsia="ru-RU"/>
        </w:rPr>
        <w:t>UA-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2024-0</w:t>
      </w:r>
      <w:r w:rsidR="00E9091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93F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9091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E90917">
        <w:rPr>
          <w:rFonts w:ascii="Times New Roman" w:eastAsia="Times New Roman" w:hAnsi="Times New Roman"/>
          <w:sz w:val="24"/>
          <w:szCs w:val="24"/>
          <w:lang w:eastAsia="ru-RU"/>
        </w:rPr>
        <w:t>12134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A2B5B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5AEF74C0" w:rsidR="00DD4E4A" w:rsidRPr="00A73CA4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09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3 609 515,</w:t>
      </w:r>
      <w:r w:rsidR="0079157D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F93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C31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 з ПДВ</w:t>
      </w:r>
      <w:r w:rsidR="00DD4E4A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в електронній системі закупівель "Prozorro"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69DA80" w14:textId="2CEA80CD" w:rsidR="000B44D7" w:rsidRPr="0079157D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</w:t>
      </w:r>
      <w:r w:rsidR="0079157D" w:rsidRPr="0079157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22</w:t>
      </w:r>
      <w:r w:rsidR="00E9091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750</w:t>
      </w:r>
      <w:r w:rsidR="0079157D" w:rsidRPr="0079157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кілограм</w:t>
      </w:r>
      <w:r w:rsidRPr="0079157D">
        <w:rPr>
          <w:rFonts w:ascii="Times New Roman" w:hAnsi="Times New Roman"/>
          <w:b/>
          <w:bCs/>
          <w:color w:val="000000"/>
          <w:lang w:val="ru-RU" w:eastAsia="ru-RU"/>
        </w:rPr>
        <w:t xml:space="preserve">  </w:t>
      </w:r>
    </w:p>
    <w:p w14:paraId="6BF01D90" w14:textId="732E9A01" w:rsidR="00873B63" w:rsidRDefault="00873B63" w:rsidP="00E909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 w:rsidR="00F93F8B" w:rsidRPr="00F93F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90917" w:rsidRPr="00E90917">
        <w:rPr>
          <w:rFonts w:ascii="Times New Roman" w:hAnsi="Times New Roman"/>
          <w:b/>
          <w:bCs/>
          <w:color w:val="454545"/>
          <w:sz w:val="24"/>
          <w:szCs w:val="24"/>
          <w:u w:val="single"/>
          <w:lang w:eastAsia="uk-UA"/>
        </w:rPr>
        <w:t>Сир кисломолочний ваговий від 9%</w:t>
      </w:r>
      <w:r w:rsidR="00E90917">
        <w:rPr>
          <w:rFonts w:ascii="Times New Roman" w:hAnsi="Times New Roman"/>
          <w:b/>
          <w:bCs/>
          <w:color w:val="454545"/>
          <w:sz w:val="24"/>
          <w:szCs w:val="24"/>
          <w:u w:val="single"/>
          <w:lang w:eastAsia="uk-UA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6C8160D" w14:textId="77777777" w:rsidR="00F93F8B" w:rsidRPr="00C03FF1" w:rsidRDefault="00F93F8B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473183" w14:textId="0C627F4C" w:rsidR="00334ABA" w:rsidRPr="00E90917" w:rsidRDefault="00873B63" w:rsidP="00334AB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>Цод = (Ц1 + Ц2 + Ц3</w:t>
      </w:r>
      <w:r w:rsidR="00C421D5" w:rsidRPr="00477233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 xml:space="preserve">) / К </w:t>
      </w:r>
      <w:r w:rsidRP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334ABA" w:rsidRPr="00E90917">
        <w:rPr>
          <w:rFonts w:ascii="Times New Roman" w:hAnsi="Times New Roman"/>
          <w:b/>
          <w:bCs/>
          <w:sz w:val="24"/>
          <w:szCs w:val="24"/>
        </w:rPr>
        <w:t>156,00+150,00+159,80+159,80+168,20</w:t>
      </w:r>
      <w:r w:rsidR="00334ABA" w:rsidRPr="00E90917">
        <w:rPr>
          <w:rFonts w:ascii="Times New Roman" w:hAnsi="Times New Roman"/>
          <w:b/>
          <w:bCs/>
          <w:sz w:val="24"/>
          <w:szCs w:val="24"/>
        </w:rPr>
        <w:t>+</w:t>
      </w:r>
      <w:r w:rsidR="00334ABA" w:rsidRPr="00E90917">
        <w:rPr>
          <w:rFonts w:ascii="Times New Roman" w:hAnsi="Times New Roman"/>
          <w:b/>
          <w:bCs/>
          <w:sz w:val="24"/>
          <w:szCs w:val="24"/>
        </w:rPr>
        <w:t>158,17=951,97/6=158,66</w:t>
      </w:r>
      <w:r w:rsidR="00E90917" w:rsidRPr="00E90917">
        <w:rPr>
          <w:rFonts w:ascii="Times New Roman" w:hAnsi="Times New Roman"/>
          <w:b/>
          <w:bCs/>
          <w:sz w:val="24"/>
          <w:szCs w:val="24"/>
        </w:rPr>
        <w:t xml:space="preserve"> грн.</w:t>
      </w:r>
    </w:p>
    <w:p w14:paraId="6E88F6E6" w14:textId="77777777" w:rsidR="000E5BC1" w:rsidRPr="0079157D" w:rsidRDefault="000E5BC1" w:rsidP="000E5BC1">
      <w:pPr>
        <w:spacing w:after="0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14:paraId="6AB1ABDF" w14:textId="648DF35B" w:rsidR="00477233" w:rsidRPr="00477233" w:rsidRDefault="00477233" w:rsidP="00112190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B4C941" w14:textId="5FE0A7B5" w:rsidR="009B3858" w:rsidRDefault="009B3858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9996AE" w14:textId="2428091F" w:rsidR="00873B63" w:rsidRDefault="00112190" w:rsidP="00E909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</w:t>
      </w:r>
      <w:r w:rsidR="000E5BC1" w:rsidRPr="000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90917" w:rsidRPr="00E90917">
        <w:rPr>
          <w:rFonts w:ascii="Times New Roman" w:hAnsi="Times New Roman"/>
          <w:b/>
          <w:bCs/>
          <w:color w:val="454545"/>
          <w:sz w:val="24"/>
          <w:szCs w:val="24"/>
          <w:u w:val="single"/>
          <w:lang w:eastAsia="uk-UA"/>
        </w:rPr>
        <w:t>Сир кисломолочний ваговий від 9%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0917" w:rsidRPr="00E909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158,66</w:t>
      </w:r>
      <w:r w:rsidR="00B80AEF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3B63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</w:p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00862783" w14:textId="0D10D62D" w:rsidR="00187130" w:rsidRPr="0079157D" w:rsidRDefault="00873B63" w:rsidP="0018713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56380678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= Цод x V = </w:t>
      </w:r>
      <w:r w:rsidR="00CA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158,66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="00CA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22750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</w:t>
      </w:r>
      <w:r w:rsidR="00CA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3 609 515</w:t>
      </w:r>
      <w:r w:rsidR="0079157D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,00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грн.</w:t>
      </w:r>
    </w:p>
    <w:p w14:paraId="78AB25CE" w14:textId="35A678CC" w:rsidR="00112190" w:rsidRPr="00112190" w:rsidRDefault="00112190" w:rsidP="0011219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02E71" w14:textId="58D63B35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2AA1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339B7AF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A589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545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7573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ADCF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B915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D8B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6082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436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A625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0C556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F63AA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280E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07CE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6469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FCB1D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EF8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3E4C8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9A0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D47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75FBD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0B26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9AE2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9FA2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C0E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4F7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F0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64923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0ADD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8E63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3D9A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13B5F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FA0B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4D02A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2ACA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5805E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A74D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1E62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82669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5D8C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B44D7"/>
    <w:rsid w:val="000C06FF"/>
    <w:rsid w:val="000C1936"/>
    <w:rsid w:val="000C58C4"/>
    <w:rsid w:val="000D292C"/>
    <w:rsid w:val="000D4E09"/>
    <w:rsid w:val="000D6636"/>
    <w:rsid w:val="000E5BC1"/>
    <w:rsid w:val="00105FC3"/>
    <w:rsid w:val="00112190"/>
    <w:rsid w:val="001149A0"/>
    <w:rsid w:val="00115C9E"/>
    <w:rsid w:val="00137264"/>
    <w:rsid w:val="0014437C"/>
    <w:rsid w:val="00146C3E"/>
    <w:rsid w:val="00151E9C"/>
    <w:rsid w:val="0015274D"/>
    <w:rsid w:val="001668BF"/>
    <w:rsid w:val="0018336A"/>
    <w:rsid w:val="00187130"/>
    <w:rsid w:val="00197F09"/>
    <w:rsid w:val="001B5D14"/>
    <w:rsid w:val="001E4591"/>
    <w:rsid w:val="001E6729"/>
    <w:rsid w:val="001F3A51"/>
    <w:rsid w:val="00204038"/>
    <w:rsid w:val="00214C14"/>
    <w:rsid w:val="00222D54"/>
    <w:rsid w:val="00234F8C"/>
    <w:rsid w:val="002455B7"/>
    <w:rsid w:val="00271A01"/>
    <w:rsid w:val="002F7D8B"/>
    <w:rsid w:val="00320E1D"/>
    <w:rsid w:val="0032367D"/>
    <w:rsid w:val="003250E4"/>
    <w:rsid w:val="00330E37"/>
    <w:rsid w:val="00334ABA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E3881"/>
    <w:rsid w:val="003F6DB1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95B53"/>
    <w:rsid w:val="005E3811"/>
    <w:rsid w:val="005E4425"/>
    <w:rsid w:val="006065A6"/>
    <w:rsid w:val="006078E6"/>
    <w:rsid w:val="006124A8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9157D"/>
    <w:rsid w:val="00791F4C"/>
    <w:rsid w:val="007924A5"/>
    <w:rsid w:val="007A1D9A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31BC0"/>
    <w:rsid w:val="00A614DA"/>
    <w:rsid w:val="00A73CA4"/>
    <w:rsid w:val="00A83726"/>
    <w:rsid w:val="00A8635E"/>
    <w:rsid w:val="00AA5776"/>
    <w:rsid w:val="00AB15A1"/>
    <w:rsid w:val="00AB3C0E"/>
    <w:rsid w:val="00AC2949"/>
    <w:rsid w:val="00AD4B3D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421D5"/>
    <w:rsid w:val="00C440B9"/>
    <w:rsid w:val="00C441BC"/>
    <w:rsid w:val="00C50EBF"/>
    <w:rsid w:val="00C56955"/>
    <w:rsid w:val="00C754CA"/>
    <w:rsid w:val="00C819C9"/>
    <w:rsid w:val="00CA4B5B"/>
    <w:rsid w:val="00CB3434"/>
    <w:rsid w:val="00CF27F1"/>
    <w:rsid w:val="00D417A2"/>
    <w:rsid w:val="00D641D7"/>
    <w:rsid w:val="00DA30E1"/>
    <w:rsid w:val="00DC5B56"/>
    <w:rsid w:val="00DD4E4A"/>
    <w:rsid w:val="00E33508"/>
    <w:rsid w:val="00E33FD8"/>
    <w:rsid w:val="00E65479"/>
    <w:rsid w:val="00E90917"/>
    <w:rsid w:val="00E91383"/>
    <w:rsid w:val="00EA7A3B"/>
    <w:rsid w:val="00ED2361"/>
    <w:rsid w:val="00EE1C31"/>
    <w:rsid w:val="00F5130E"/>
    <w:rsid w:val="00F51629"/>
    <w:rsid w:val="00F67B4F"/>
    <w:rsid w:val="00F93F8B"/>
    <w:rsid w:val="00F94398"/>
    <w:rsid w:val="00FA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27</cp:revision>
  <cp:lastPrinted>2021-03-19T09:14:00Z</cp:lastPrinted>
  <dcterms:created xsi:type="dcterms:W3CDTF">2023-09-27T12:29:00Z</dcterms:created>
  <dcterms:modified xsi:type="dcterms:W3CDTF">2024-02-23T09:17:00Z</dcterms:modified>
</cp:coreProperties>
</file>